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EC11" w14:textId="7332F94D" w:rsidR="00CB58EF" w:rsidRDefault="6065D848" w:rsidP="6AEC5A48">
      <w:pPr>
        <w:rPr>
          <w:color w:val="FF0000"/>
          <w:sz w:val="36"/>
          <w:szCs w:val="36"/>
        </w:rPr>
      </w:pPr>
      <w:proofErr w:type="spellStart"/>
      <w:r w:rsidRPr="49AE750F">
        <w:rPr>
          <w:color w:val="FF0000"/>
          <w:sz w:val="36"/>
          <w:szCs w:val="36"/>
        </w:rPr>
        <w:t>Spielplanung</w:t>
      </w:r>
      <w:proofErr w:type="spellEnd"/>
      <w:r w:rsidRPr="49AE750F">
        <w:rPr>
          <w:color w:val="FF0000"/>
          <w:sz w:val="36"/>
          <w:szCs w:val="36"/>
        </w:rPr>
        <w:t xml:space="preserve"> von:</w:t>
      </w:r>
      <w:r w:rsidR="00246F0F">
        <w:rPr>
          <w:color w:val="FF0000"/>
          <w:sz w:val="36"/>
          <w:szCs w:val="36"/>
        </w:rPr>
        <w:t xml:space="preserve"> ____________</w:t>
      </w:r>
    </w:p>
    <w:p w14:paraId="6F965D65" w14:textId="7CA7902D" w:rsidR="6065D848" w:rsidRDefault="6065D848" w:rsidP="6AEC5A48">
      <w:r>
        <w:t xml:space="preserve">Hilfe kannst du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: </w:t>
      </w:r>
      <w:hyperlink r:id="rId10" w:history="1">
        <w:r w:rsidR="00980A87" w:rsidRPr="00414DCD">
          <w:rPr>
            <w:rStyle w:val="Hyperlink"/>
          </w:rPr>
          <w:t>https://unsere-schule.org/programmieren/spieldesign/</w:t>
        </w:r>
      </w:hyperlink>
    </w:p>
    <w:p w14:paraId="276B87B7" w14:textId="5EE053C2" w:rsidR="6AEC5A48" w:rsidRDefault="6AEC5A48" w:rsidP="6AEC5A48">
      <w:pPr>
        <w:rPr>
          <w:rFonts w:ascii="Calibri" w:eastAsia="Calibri" w:hAnsi="Calibri" w:cs="Calibri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AEC5A48" w14:paraId="47BF7901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3143C7A3" w14:textId="7E175934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1) Beschreibe das Spiel, das du erstellen möchtest:</w:t>
            </w:r>
          </w:p>
        </w:tc>
      </w:tr>
      <w:tr w:rsidR="6AEC5A48" w14:paraId="27BEABF9" w14:textId="77777777" w:rsidTr="49AE750F">
        <w:tc>
          <w:tcPr>
            <w:tcW w:w="9360" w:type="dxa"/>
          </w:tcPr>
          <w:p w14:paraId="0B26618D" w14:textId="63FE0D54" w:rsidR="6AEC5A48" w:rsidRDefault="6AEC5A48" w:rsidP="6AEC5A48"/>
          <w:p w14:paraId="0DA1A116" w14:textId="251C9035" w:rsidR="6AEC5A48" w:rsidRDefault="6AEC5A48" w:rsidP="6AEC5A48"/>
          <w:p w14:paraId="53D4FE05" w14:textId="3B7DBE84" w:rsidR="00246F0F" w:rsidRDefault="00246F0F" w:rsidP="6AEC5A48"/>
          <w:p w14:paraId="6202AC70" w14:textId="144C9FBE" w:rsidR="00980A87" w:rsidRDefault="00980A87" w:rsidP="6AEC5A48"/>
          <w:p w14:paraId="1C4DCF7C" w14:textId="77777777" w:rsidR="00980A87" w:rsidRDefault="00980A87" w:rsidP="6AEC5A48"/>
          <w:p w14:paraId="09570D25" w14:textId="77777777" w:rsidR="00246F0F" w:rsidRDefault="00246F0F" w:rsidP="6AEC5A48"/>
          <w:p w14:paraId="5180A875" w14:textId="58AB2F84" w:rsidR="6AEC5A48" w:rsidRDefault="6AEC5A48" w:rsidP="6AEC5A48"/>
        </w:tc>
      </w:tr>
      <w:tr w:rsidR="6AEC5A48" w14:paraId="6B277516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520AE286" w14:textId="29FC3632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2) Notiere die erforderlichen Schritte, um dein Spiel zu erstellen:</w:t>
            </w:r>
          </w:p>
        </w:tc>
      </w:tr>
      <w:tr w:rsidR="6AEC5A48" w14:paraId="0B116E8F" w14:textId="77777777" w:rsidTr="49AE750F">
        <w:tc>
          <w:tcPr>
            <w:tcW w:w="9360" w:type="dxa"/>
          </w:tcPr>
          <w:p w14:paraId="110F7F22" w14:textId="2A0263B1" w:rsidR="6AEC5A48" w:rsidRDefault="6AEC5A48" w:rsidP="6AEC5A48"/>
          <w:p w14:paraId="106CD226" w14:textId="35C319BA" w:rsidR="6AEC5A48" w:rsidRDefault="6AEC5A48" w:rsidP="00246F0F"/>
          <w:p w14:paraId="44E11695" w14:textId="52C2D514" w:rsidR="6AEC5A48" w:rsidRDefault="6AEC5A48" w:rsidP="6AEC5A48"/>
          <w:p w14:paraId="339D75A9" w14:textId="3BEBC7D9" w:rsidR="6AEC5A48" w:rsidRDefault="6AEC5A48" w:rsidP="6AEC5A48"/>
          <w:p w14:paraId="5F5EA9BF" w14:textId="77777777" w:rsidR="00980A87" w:rsidRDefault="00980A87" w:rsidP="6AEC5A48"/>
          <w:p w14:paraId="25EAC485" w14:textId="77777777" w:rsidR="00980A87" w:rsidRDefault="00980A87" w:rsidP="6AEC5A48"/>
          <w:p w14:paraId="7646B109" w14:textId="674384E2" w:rsidR="6AEC5A48" w:rsidRDefault="6AEC5A48" w:rsidP="6AEC5A48"/>
        </w:tc>
      </w:tr>
      <w:tr w:rsidR="6AEC5A48" w14:paraId="3356BDA8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2DAEAD7B" w14:textId="00AA111C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3) Welche Ressourcen (z.B.: Hintergrundbilder, Figuren, Sounds, Skripte, …) könntest du benötigen, um dieses Spiel zu entwickeln?</w:t>
            </w:r>
          </w:p>
        </w:tc>
      </w:tr>
      <w:tr w:rsidR="6AEC5A48" w14:paraId="286E621D" w14:textId="77777777" w:rsidTr="49AE750F">
        <w:tc>
          <w:tcPr>
            <w:tcW w:w="9360" w:type="dxa"/>
          </w:tcPr>
          <w:p w14:paraId="66CBDC25" w14:textId="41F97B86" w:rsidR="6AEC5A48" w:rsidRDefault="6AEC5A48" w:rsidP="6AEC5A48"/>
          <w:p w14:paraId="3A9316A4" w14:textId="46A69D8F" w:rsidR="6AEC5A48" w:rsidRDefault="6AEC5A48" w:rsidP="6AEC5A48"/>
          <w:p w14:paraId="4683BDCC" w14:textId="63585ED8" w:rsidR="6AEC5A48" w:rsidRDefault="6AEC5A48" w:rsidP="6AEC5A48"/>
          <w:p w14:paraId="41D09A5C" w14:textId="77777777" w:rsidR="6AEC5A48" w:rsidRDefault="6AEC5A48" w:rsidP="6AEC5A48"/>
          <w:p w14:paraId="7E372893" w14:textId="77777777" w:rsidR="00246F0F" w:rsidRDefault="00246F0F" w:rsidP="6AEC5A48"/>
          <w:p w14:paraId="23A88AC3" w14:textId="77777777" w:rsidR="00246F0F" w:rsidRDefault="00246F0F" w:rsidP="6AEC5A48"/>
          <w:p w14:paraId="0A4532B4" w14:textId="13E027A5" w:rsidR="00980A87" w:rsidRDefault="00980A87" w:rsidP="6AEC5A48"/>
        </w:tc>
      </w:tr>
      <w:tr w:rsidR="6AEC5A48" w14:paraId="64F2F2D5" w14:textId="77777777" w:rsidTr="49AE750F">
        <w:tc>
          <w:tcPr>
            <w:tcW w:w="9360" w:type="dxa"/>
            <w:shd w:val="clear" w:color="auto" w:fill="E2EFD9" w:themeFill="accent6" w:themeFillTint="33"/>
          </w:tcPr>
          <w:p w14:paraId="1ADC2778" w14:textId="0E5168A4" w:rsidR="6065D848" w:rsidRDefault="6065D848" w:rsidP="6AEC5A48">
            <w:pPr>
              <w:rPr>
                <w:b/>
                <w:bCs/>
              </w:rPr>
            </w:pPr>
            <w:r w:rsidRPr="6AEC5A48">
              <w:rPr>
                <w:b/>
                <w:bCs/>
              </w:rPr>
              <w:t>4) Füge Bilder oder Skizzen des geplanten Spiels hier ein:</w:t>
            </w:r>
          </w:p>
        </w:tc>
      </w:tr>
      <w:tr w:rsidR="6AEC5A48" w14:paraId="16E33FF9" w14:textId="77777777" w:rsidTr="49AE750F">
        <w:tc>
          <w:tcPr>
            <w:tcW w:w="9360" w:type="dxa"/>
          </w:tcPr>
          <w:p w14:paraId="54B3AE0E" w14:textId="2591C34C" w:rsidR="6AEC5A48" w:rsidRDefault="6AEC5A48" w:rsidP="6AEC5A48"/>
          <w:p w14:paraId="2ECBE83B" w14:textId="19A3A43B" w:rsidR="6AEC5A48" w:rsidRDefault="6AEC5A48" w:rsidP="6AEC5A48"/>
          <w:p w14:paraId="2E7675CC" w14:textId="13A53C2A" w:rsidR="6AEC5A48" w:rsidRDefault="6AEC5A48" w:rsidP="6AEC5A48"/>
          <w:p w14:paraId="4501DF90" w14:textId="73EA7C03" w:rsidR="00980A87" w:rsidRDefault="00980A87" w:rsidP="6AEC5A48"/>
          <w:p w14:paraId="05A48417" w14:textId="77777777" w:rsidR="00980A87" w:rsidRDefault="00980A87" w:rsidP="6AEC5A48"/>
          <w:p w14:paraId="7C062ACF" w14:textId="77777777" w:rsidR="00980A87" w:rsidRDefault="00980A87" w:rsidP="6AEC5A48"/>
          <w:p w14:paraId="3841AFB8" w14:textId="4AFEF08C" w:rsidR="00980A87" w:rsidRDefault="00980A87" w:rsidP="6AEC5A48"/>
          <w:p w14:paraId="315F085F" w14:textId="25D0F25D" w:rsidR="00980A87" w:rsidRDefault="00980A87" w:rsidP="6AEC5A48"/>
          <w:p w14:paraId="5BEEA90F" w14:textId="6DD88508" w:rsidR="00980A87" w:rsidRDefault="00980A87" w:rsidP="6AEC5A48"/>
          <w:p w14:paraId="267462EB" w14:textId="5A039122" w:rsidR="00980A87" w:rsidRDefault="00980A87" w:rsidP="6AEC5A48"/>
          <w:p w14:paraId="55E3B54B" w14:textId="1BAEE653" w:rsidR="00980A87" w:rsidRDefault="00980A87" w:rsidP="6AEC5A48"/>
          <w:p w14:paraId="1FC6BD18" w14:textId="26510B60" w:rsidR="00980A87" w:rsidRDefault="00980A87" w:rsidP="6AEC5A48"/>
          <w:p w14:paraId="0E2E2A8F" w14:textId="1C236AC5" w:rsidR="00980A87" w:rsidRDefault="00980A87" w:rsidP="6AEC5A48"/>
          <w:p w14:paraId="15C3D199" w14:textId="77777777" w:rsidR="00980A87" w:rsidRDefault="00980A87" w:rsidP="6AEC5A48"/>
          <w:p w14:paraId="68481EB3" w14:textId="2F7BA507" w:rsidR="6AEC5A48" w:rsidRDefault="6AEC5A48" w:rsidP="6AEC5A48"/>
        </w:tc>
      </w:tr>
    </w:tbl>
    <w:p w14:paraId="5B8EFB31" w14:textId="1C5DBE5B" w:rsidR="6AEC5A48" w:rsidRDefault="6AEC5A48" w:rsidP="6AEC5A48"/>
    <w:sectPr w:rsidR="6AEC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2570" w14:textId="77777777" w:rsidR="000C50D4" w:rsidRDefault="000C50D4" w:rsidP="0027454B">
      <w:pPr>
        <w:spacing w:after="0" w:line="240" w:lineRule="auto"/>
      </w:pPr>
      <w:r>
        <w:separator/>
      </w:r>
    </w:p>
  </w:endnote>
  <w:endnote w:type="continuationSeparator" w:id="0">
    <w:p w14:paraId="05DF415F" w14:textId="77777777" w:rsidR="000C50D4" w:rsidRDefault="000C50D4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D089" w14:textId="77777777" w:rsidR="000C50D4" w:rsidRDefault="000C50D4" w:rsidP="0027454B">
      <w:pPr>
        <w:spacing w:after="0" w:line="240" w:lineRule="auto"/>
      </w:pPr>
      <w:r>
        <w:separator/>
      </w:r>
    </w:p>
  </w:footnote>
  <w:footnote w:type="continuationSeparator" w:id="0">
    <w:p w14:paraId="66A7729C" w14:textId="77777777" w:rsidR="000C50D4" w:rsidRDefault="000C50D4" w:rsidP="002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906"/>
    <w:multiLevelType w:val="hybridMultilevel"/>
    <w:tmpl w:val="D0E45C04"/>
    <w:lvl w:ilvl="0" w:tplc="C86427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7D5A"/>
    <w:multiLevelType w:val="hybridMultilevel"/>
    <w:tmpl w:val="FFFFFFFF"/>
    <w:lvl w:ilvl="0" w:tplc="5F745F54">
      <w:start w:val="1"/>
      <w:numFmt w:val="decimal"/>
      <w:lvlText w:val="%1."/>
      <w:lvlJc w:val="left"/>
      <w:pPr>
        <w:ind w:left="720" w:hanging="360"/>
      </w:pPr>
    </w:lvl>
    <w:lvl w:ilvl="1" w:tplc="B240F1B2">
      <w:start w:val="1"/>
      <w:numFmt w:val="lowerLetter"/>
      <w:lvlText w:val="%2."/>
      <w:lvlJc w:val="left"/>
      <w:pPr>
        <w:ind w:left="1440" w:hanging="360"/>
      </w:pPr>
    </w:lvl>
    <w:lvl w:ilvl="2" w:tplc="BFE8E196">
      <w:start w:val="1"/>
      <w:numFmt w:val="lowerRoman"/>
      <w:lvlText w:val="%3."/>
      <w:lvlJc w:val="right"/>
      <w:pPr>
        <w:ind w:left="2160" w:hanging="180"/>
      </w:pPr>
    </w:lvl>
    <w:lvl w:ilvl="3" w:tplc="BAA6FBC4">
      <w:start w:val="1"/>
      <w:numFmt w:val="decimal"/>
      <w:lvlText w:val="%4."/>
      <w:lvlJc w:val="left"/>
      <w:pPr>
        <w:ind w:left="2880" w:hanging="360"/>
      </w:pPr>
    </w:lvl>
    <w:lvl w:ilvl="4" w:tplc="2D824D8C">
      <w:start w:val="1"/>
      <w:numFmt w:val="lowerLetter"/>
      <w:lvlText w:val="%5."/>
      <w:lvlJc w:val="left"/>
      <w:pPr>
        <w:ind w:left="3600" w:hanging="360"/>
      </w:pPr>
    </w:lvl>
    <w:lvl w:ilvl="5" w:tplc="4E464960">
      <w:start w:val="1"/>
      <w:numFmt w:val="lowerRoman"/>
      <w:lvlText w:val="%6."/>
      <w:lvlJc w:val="right"/>
      <w:pPr>
        <w:ind w:left="4320" w:hanging="180"/>
      </w:pPr>
    </w:lvl>
    <w:lvl w:ilvl="6" w:tplc="6122B338">
      <w:start w:val="1"/>
      <w:numFmt w:val="decimal"/>
      <w:lvlText w:val="%7."/>
      <w:lvlJc w:val="left"/>
      <w:pPr>
        <w:ind w:left="5040" w:hanging="360"/>
      </w:pPr>
    </w:lvl>
    <w:lvl w:ilvl="7" w:tplc="E95C2552">
      <w:start w:val="1"/>
      <w:numFmt w:val="lowerLetter"/>
      <w:lvlText w:val="%8."/>
      <w:lvlJc w:val="left"/>
      <w:pPr>
        <w:ind w:left="5760" w:hanging="360"/>
      </w:pPr>
    </w:lvl>
    <w:lvl w:ilvl="8" w:tplc="1B5C0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781C9"/>
    <w:rsid w:val="000C50D4"/>
    <w:rsid w:val="001304CD"/>
    <w:rsid w:val="00246F0F"/>
    <w:rsid w:val="0027454B"/>
    <w:rsid w:val="003512AA"/>
    <w:rsid w:val="005E5369"/>
    <w:rsid w:val="006266E2"/>
    <w:rsid w:val="00903B1A"/>
    <w:rsid w:val="00980A87"/>
    <w:rsid w:val="00CB58EF"/>
    <w:rsid w:val="00ED2BE1"/>
    <w:rsid w:val="05B71B27"/>
    <w:rsid w:val="0A502A70"/>
    <w:rsid w:val="0C7CFF7C"/>
    <w:rsid w:val="1A2E22BA"/>
    <w:rsid w:val="1BF37B76"/>
    <w:rsid w:val="4845E49E"/>
    <w:rsid w:val="49AE750F"/>
    <w:rsid w:val="4ED355BE"/>
    <w:rsid w:val="5D1ABBA2"/>
    <w:rsid w:val="6065D848"/>
    <w:rsid w:val="613BDFA2"/>
    <w:rsid w:val="6AEC5A48"/>
    <w:rsid w:val="7E3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54B"/>
  </w:style>
  <w:style w:type="paragraph" w:styleId="Fuzeile">
    <w:name w:val="footer"/>
    <w:basedOn w:val="Standard"/>
    <w:link w:val="FuzeileZchn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54B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46F0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46F0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8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nsere-schule.org/programmieren/spieldesig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9B96BCAEA52469FCA1F90EE3569A1" ma:contentTypeVersion="6" ma:contentTypeDescription="Ein neues Dokument erstellen." ma:contentTypeScope="" ma:versionID="8365cf360a9208b31927c48c4c560c9d">
  <xsd:schema xmlns:xsd="http://www.w3.org/2001/XMLSchema" xmlns:xs="http://www.w3.org/2001/XMLSchema" xmlns:p="http://schemas.microsoft.com/office/2006/metadata/properties" xmlns:ns2="3533bfa8-db79-44f1-a67e-92f89ed4f600" targetNamespace="http://schemas.microsoft.com/office/2006/metadata/properties" ma:root="true" ma:fieldsID="a1c085a051bc494541d9619f1b803fcb" ns2:_="">
    <xsd:import namespace="3533bfa8-db79-44f1-a67e-92f89ed4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bfa8-db79-44f1-a67e-92f89ed4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1EBD8-C9D2-45EE-A9B4-8FA4FD8A9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8934D-B0B3-4FC3-924B-C822984D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bfa8-db79-44f1-a67e-92f89ed4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D3E42-50EC-4EAA-8964-F27128DED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2019-10-17T21:22:00Z</dcterms:created>
  <dcterms:modified xsi:type="dcterms:W3CDTF">2022-03-30T09:14:00Z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0x0101002339B96BCAEA52469FCA1F90EE3569A1</vt:lpwstr>
  </property>
</Properties>
</file>