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EC11" w14:textId="449FC227" w:rsidR="00CB58EF" w:rsidRDefault="6065D848" w:rsidP="6AEC5A48">
      <w:pPr>
        <w:rPr>
          <w:color w:val="FF0000"/>
          <w:sz w:val="36"/>
          <w:szCs w:val="36"/>
        </w:rPr>
      </w:pPr>
      <w:proofErr w:type="spellStart"/>
      <w:r w:rsidRPr="49AE750F">
        <w:rPr>
          <w:color w:val="FF0000"/>
          <w:sz w:val="36"/>
          <w:szCs w:val="36"/>
        </w:rPr>
        <w:t>Spielplanung</w:t>
      </w:r>
      <w:proofErr w:type="spellEnd"/>
      <w:r w:rsidRPr="49AE750F">
        <w:rPr>
          <w:color w:val="FF0000"/>
          <w:sz w:val="36"/>
          <w:szCs w:val="36"/>
        </w:rPr>
        <w:t xml:space="preserve"> von:</w:t>
      </w:r>
      <w:r w:rsidR="00246F0F">
        <w:rPr>
          <w:color w:val="FF0000"/>
          <w:sz w:val="36"/>
          <w:szCs w:val="36"/>
        </w:rPr>
        <w:t xml:space="preserve"> ____________</w:t>
      </w:r>
    </w:p>
    <w:p w14:paraId="3FE83D9E" w14:textId="77777777" w:rsidR="00F8613C" w:rsidRDefault="00F8613C" w:rsidP="6AEC5A48">
      <w:pPr>
        <w:rPr>
          <w:color w:val="FF0000"/>
          <w:sz w:val="36"/>
          <w:szCs w:val="36"/>
        </w:rPr>
      </w:pPr>
    </w:p>
    <w:tbl>
      <w:tblPr>
        <w:tblStyle w:val="Tabellenraster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6AEC5A48" w14:paraId="47BF7901" w14:textId="77777777" w:rsidTr="00F8613C">
        <w:tc>
          <w:tcPr>
            <w:tcW w:w="9360" w:type="dxa"/>
            <w:shd w:val="clear" w:color="auto" w:fill="E2EFD9" w:themeFill="accent6" w:themeFillTint="33"/>
          </w:tcPr>
          <w:p w14:paraId="3143C7A3" w14:textId="7E17593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 xml:space="preserve">1) </w:t>
            </w:r>
            <w:proofErr w:type="spellStart"/>
            <w:r w:rsidRPr="6AEC5A48">
              <w:rPr>
                <w:b/>
                <w:bCs/>
              </w:rPr>
              <w:t>Beschreibe</w:t>
            </w:r>
            <w:proofErr w:type="spellEnd"/>
            <w:r w:rsidRPr="6AEC5A48">
              <w:rPr>
                <w:b/>
                <w:bCs/>
              </w:rPr>
              <w:t xml:space="preserve"> das Spiel, das du erstellen möchtest:</w:t>
            </w:r>
          </w:p>
        </w:tc>
      </w:tr>
      <w:tr w:rsidR="6AEC5A48" w14:paraId="27BEABF9" w14:textId="77777777" w:rsidTr="00F8613C">
        <w:tc>
          <w:tcPr>
            <w:tcW w:w="9360" w:type="dxa"/>
          </w:tcPr>
          <w:p w14:paraId="0B26618D" w14:textId="63FE0D54" w:rsidR="6AEC5A48" w:rsidRDefault="6AEC5A48" w:rsidP="6AEC5A48"/>
          <w:p w14:paraId="0DA1A116" w14:textId="251C9035" w:rsidR="6AEC5A48" w:rsidRDefault="6AEC5A48" w:rsidP="6AEC5A48"/>
          <w:p w14:paraId="53D4FE05" w14:textId="2D21EB92" w:rsidR="00246F0F" w:rsidRDefault="00246F0F" w:rsidP="6AEC5A48"/>
          <w:p w14:paraId="09570D25" w14:textId="77777777" w:rsidR="00246F0F" w:rsidRDefault="00246F0F" w:rsidP="6AEC5A48"/>
          <w:p w14:paraId="5180A875" w14:textId="58AB2F84" w:rsidR="6AEC5A48" w:rsidRDefault="6AEC5A48" w:rsidP="6AEC5A48"/>
        </w:tc>
      </w:tr>
      <w:tr w:rsidR="00F8613C" w14:paraId="6425CB95" w14:textId="77777777" w:rsidTr="00F8613C">
        <w:tc>
          <w:tcPr>
            <w:tcW w:w="9360" w:type="dxa"/>
            <w:shd w:val="clear" w:color="auto" w:fill="E2EFD9" w:themeFill="accent6" w:themeFillTint="33"/>
          </w:tcPr>
          <w:p w14:paraId="3AAB9953" w14:textId="50234DB1" w:rsidR="00F8613C" w:rsidRDefault="00F8613C" w:rsidP="6AEC5A48">
            <w:r w:rsidRPr="00F8613C">
              <w:rPr>
                <w:b/>
                <w:bCs/>
              </w:rPr>
              <w:t xml:space="preserve">2) </w:t>
            </w:r>
            <w:proofErr w:type="spellStart"/>
            <w:r w:rsidRPr="00F8613C">
              <w:rPr>
                <w:b/>
                <w:bCs/>
              </w:rPr>
              <w:t>Beschreibe</w:t>
            </w:r>
            <w:proofErr w:type="spellEnd"/>
            <w:r w:rsidRPr="00F8613C">
              <w:rPr>
                <w:b/>
                <w:bCs/>
              </w:rPr>
              <w:t xml:space="preserve"> den </w:t>
            </w:r>
            <w:proofErr w:type="spellStart"/>
            <w:r w:rsidRPr="00F8613C">
              <w:rPr>
                <w:b/>
                <w:bCs/>
              </w:rPr>
              <w:t>Ablauf</w:t>
            </w:r>
            <w:proofErr w:type="spellEnd"/>
            <w:r w:rsidRPr="00F861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proofErr w:type="spellStart"/>
            <w:r>
              <w:rPr>
                <w:b/>
                <w:bCs/>
              </w:rPr>
              <w:t>Stichpunkten</w:t>
            </w:r>
            <w:proofErr w:type="spellEnd"/>
          </w:p>
        </w:tc>
      </w:tr>
      <w:tr w:rsidR="00F8613C" w14:paraId="3E45E20C" w14:textId="77777777" w:rsidTr="00F8613C">
        <w:tc>
          <w:tcPr>
            <w:tcW w:w="9360" w:type="dxa"/>
          </w:tcPr>
          <w:p w14:paraId="57546434" w14:textId="77777777" w:rsidR="00F8613C" w:rsidRDefault="00F8613C" w:rsidP="6AEC5A48"/>
          <w:p w14:paraId="7FD1702D" w14:textId="77777777" w:rsidR="00F8613C" w:rsidRDefault="00F8613C" w:rsidP="6AEC5A48"/>
          <w:p w14:paraId="69F95086" w14:textId="77777777" w:rsidR="00F8613C" w:rsidRDefault="00F8613C" w:rsidP="6AEC5A48"/>
          <w:p w14:paraId="501B1064" w14:textId="77777777" w:rsidR="00F8613C" w:rsidRDefault="00F8613C" w:rsidP="6AEC5A48"/>
          <w:p w14:paraId="3177069F" w14:textId="1C930B09" w:rsidR="00F8613C" w:rsidRDefault="00F8613C" w:rsidP="6AEC5A48"/>
        </w:tc>
      </w:tr>
      <w:tr w:rsidR="6AEC5A48" w14:paraId="3356BDA8" w14:textId="77777777" w:rsidTr="00F8613C">
        <w:tc>
          <w:tcPr>
            <w:tcW w:w="9360" w:type="dxa"/>
            <w:shd w:val="clear" w:color="auto" w:fill="E2EFD9" w:themeFill="accent6" w:themeFillTint="33"/>
          </w:tcPr>
          <w:p w14:paraId="2DAEAD7B" w14:textId="00AA111C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 xml:space="preserve">3) </w:t>
            </w:r>
            <w:proofErr w:type="spellStart"/>
            <w:r w:rsidRPr="6AEC5A48">
              <w:rPr>
                <w:b/>
                <w:bCs/>
              </w:rPr>
              <w:t>Welche</w:t>
            </w:r>
            <w:proofErr w:type="spellEnd"/>
            <w:r w:rsidRPr="6AEC5A48">
              <w:rPr>
                <w:b/>
                <w:bCs/>
              </w:rPr>
              <w:t xml:space="preserve"> </w:t>
            </w:r>
            <w:proofErr w:type="spellStart"/>
            <w:r w:rsidRPr="6AEC5A48">
              <w:rPr>
                <w:b/>
                <w:bCs/>
              </w:rPr>
              <w:t>Ressourcen</w:t>
            </w:r>
            <w:proofErr w:type="spellEnd"/>
            <w:r w:rsidRPr="6AEC5A48">
              <w:rPr>
                <w:b/>
                <w:bCs/>
              </w:rPr>
              <w:t xml:space="preserve"> (</w:t>
            </w:r>
            <w:proofErr w:type="spellStart"/>
            <w:r w:rsidRPr="6AEC5A48">
              <w:rPr>
                <w:b/>
                <w:bCs/>
              </w:rPr>
              <w:t>z.B.</w:t>
            </w:r>
            <w:proofErr w:type="spellEnd"/>
            <w:r w:rsidRPr="6AEC5A48">
              <w:rPr>
                <w:b/>
                <w:bCs/>
              </w:rPr>
              <w:t>: Hintergrundbilder, Figuren, Sounds, Skripte, …) könntest du benötigen, um dieses Spiel zu entwickeln?</w:t>
            </w:r>
          </w:p>
        </w:tc>
      </w:tr>
      <w:tr w:rsidR="6AEC5A48" w14:paraId="286E621D" w14:textId="77777777" w:rsidTr="00F8613C">
        <w:tc>
          <w:tcPr>
            <w:tcW w:w="9360" w:type="dxa"/>
          </w:tcPr>
          <w:p w14:paraId="66CBDC25" w14:textId="41F97B86" w:rsidR="6AEC5A48" w:rsidRDefault="6AEC5A48" w:rsidP="6AEC5A48"/>
          <w:p w14:paraId="3A9316A4" w14:textId="46A69D8F" w:rsidR="6AEC5A48" w:rsidRDefault="6AEC5A48" w:rsidP="6AEC5A48"/>
          <w:p w14:paraId="4683BDCC" w14:textId="63585ED8" w:rsidR="6AEC5A48" w:rsidRDefault="6AEC5A48" w:rsidP="6AEC5A48"/>
          <w:p w14:paraId="41D09A5C" w14:textId="77777777" w:rsidR="6AEC5A48" w:rsidRDefault="6AEC5A48" w:rsidP="6AEC5A48"/>
          <w:p w14:paraId="7E372893" w14:textId="77777777" w:rsidR="00246F0F" w:rsidRDefault="00246F0F" w:rsidP="6AEC5A48"/>
          <w:p w14:paraId="0A4532B4" w14:textId="7ABEA119" w:rsidR="00246F0F" w:rsidRDefault="00246F0F" w:rsidP="6AEC5A48"/>
        </w:tc>
      </w:tr>
      <w:tr w:rsidR="6AEC5A48" w14:paraId="64F2F2D5" w14:textId="77777777" w:rsidTr="00F8613C">
        <w:tc>
          <w:tcPr>
            <w:tcW w:w="9360" w:type="dxa"/>
            <w:shd w:val="clear" w:color="auto" w:fill="E2EFD9" w:themeFill="accent6" w:themeFillTint="33"/>
          </w:tcPr>
          <w:p w14:paraId="1ADC2778" w14:textId="0E5168A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4) Füge Bilder oder Skizzen des geplanten Spiels hier ein:</w:t>
            </w:r>
          </w:p>
        </w:tc>
      </w:tr>
      <w:tr w:rsidR="6AEC5A48" w14:paraId="16E33FF9" w14:textId="77777777" w:rsidTr="00F8613C">
        <w:tc>
          <w:tcPr>
            <w:tcW w:w="9360" w:type="dxa"/>
          </w:tcPr>
          <w:p w14:paraId="54B3AE0E" w14:textId="2591C34C" w:rsidR="6AEC5A48" w:rsidRDefault="6AEC5A48" w:rsidP="6AEC5A48"/>
          <w:p w14:paraId="2ECBE83B" w14:textId="19A3A43B" w:rsidR="6AEC5A48" w:rsidRDefault="6AEC5A48" w:rsidP="6AEC5A48"/>
          <w:p w14:paraId="2E7675CC" w14:textId="29AE56C9" w:rsidR="6AEC5A48" w:rsidRDefault="6AEC5A48" w:rsidP="6AEC5A48"/>
          <w:p w14:paraId="5D7744D5" w14:textId="0E5A3DF9" w:rsidR="6AEC5A48" w:rsidRDefault="6AEC5A48" w:rsidP="6AEC5A48"/>
          <w:p w14:paraId="68481EB3" w14:textId="2F7BA507" w:rsidR="6AEC5A48" w:rsidRDefault="6AEC5A48" w:rsidP="6AEC5A48"/>
        </w:tc>
      </w:tr>
    </w:tbl>
    <w:p w14:paraId="5B8EFB31" w14:textId="1C5DBE5B" w:rsidR="6AEC5A48" w:rsidRDefault="6AEC5A48" w:rsidP="6AEC5A48"/>
    <w:sectPr w:rsidR="6AEC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E98D" w14:textId="77777777" w:rsidR="00F13275" w:rsidRDefault="00F13275" w:rsidP="0027454B">
      <w:pPr>
        <w:spacing w:after="0" w:line="240" w:lineRule="auto"/>
      </w:pPr>
      <w:r>
        <w:separator/>
      </w:r>
    </w:p>
  </w:endnote>
  <w:endnote w:type="continuationSeparator" w:id="0">
    <w:p w14:paraId="238AB7EE" w14:textId="77777777" w:rsidR="00F13275" w:rsidRDefault="00F13275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66DB" w14:textId="77777777" w:rsidR="00F13275" w:rsidRDefault="00F13275" w:rsidP="0027454B">
      <w:pPr>
        <w:spacing w:after="0" w:line="240" w:lineRule="auto"/>
      </w:pPr>
      <w:r>
        <w:separator/>
      </w:r>
    </w:p>
  </w:footnote>
  <w:footnote w:type="continuationSeparator" w:id="0">
    <w:p w14:paraId="630AC50D" w14:textId="77777777" w:rsidR="00F13275" w:rsidRDefault="00F13275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906"/>
    <w:multiLevelType w:val="hybridMultilevel"/>
    <w:tmpl w:val="D0E45C04"/>
    <w:lvl w:ilvl="0" w:tplc="C8642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7D5A"/>
    <w:multiLevelType w:val="hybridMultilevel"/>
    <w:tmpl w:val="FFFFFFFF"/>
    <w:lvl w:ilvl="0" w:tplc="5F745F54">
      <w:start w:val="1"/>
      <w:numFmt w:val="decimal"/>
      <w:lvlText w:val="%1."/>
      <w:lvlJc w:val="left"/>
      <w:pPr>
        <w:ind w:left="720" w:hanging="360"/>
      </w:pPr>
    </w:lvl>
    <w:lvl w:ilvl="1" w:tplc="B240F1B2">
      <w:start w:val="1"/>
      <w:numFmt w:val="lowerLetter"/>
      <w:lvlText w:val="%2."/>
      <w:lvlJc w:val="left"/>
      <w:pPr>
        <w:ind w:left="1440" w:hanging="360"/>
      </w:pPr>
    </w:lvl>
    <w:lvl w:ilvl="2" w:tplc="BFE8E196">
      <w:start w:val="1"/>
      <w:numFmt w:val="lowerRoman"/>
      <w:lvlText w:val="%3."/>
      <w:lvlJc w:val="right"/>
      <w:pPr>
        <w:ind w:left="2160" w:hanging="180"/>
      </w:pPr>
    </w:lvl>
    <w:lvl w:ilvl="3" w:tplc="BAA6FBC4">
      <w:start w:val="1"/>
      <w:numFmt w:val="decimal"/>
      <w:lvlText w:val="%4."/>
      <w:lvlJc w:val="left"/>
      <w:pPr>
        <w:ind w:left="2880" w:hanging="360"/>
      </w:pPr>
    </w:lvl>
    <w:lvl w:ilvl="4" w:tplc="2D824D8C">
      <w:start w:val="1"/>
      <w:numFmt w:val="lowerLetter"/>
      <w:lvlText w:val="%5."/>
      <w:lvlJc w:val="left"/>
      <w:pPr>
        <w:ind w:left="3600" w:hanging="360"/>
      </w:pPr>
    </w:lvl>
    <w:lvl w:ilvl="5" w:tplc="4E464960">
      <w:start w:val="1"/>
      <w:numFmt w:val="lowerRoman"/>
      <w:lvlText w:val="%6."/>
      <w:lvlJc w:val="right"/>
      <w:pPr>
        <w:ind w:left="4320" w:hanging="180"/>
      </w:pPr>
    </w:lvl>
    <w:lvl w:ilvl="6" w:tplc="6122B338">
      <w:start w:val="1"/>
      <w:numFmt w:val="decimal"/>
      <w:lvlText w:val="%7."/>
      <w:lvlJc w:val="left"/>
      <w:pPr>
        <w:ind w:left="5040" w:hanging="360"/>
      </w:pPr>
    </w:lvl>
    <w:lvl w:ilvl="7" w:tplc="E95C2552">
      <w:start w:val="1"/>
      <w:numFmt w:val="lowerLetter"/>
      <w:lvlText w:val="%8."/>
      <w:lvlJc w:val="left"/>
      <w:pPr>
        <w:ind w:left="5760" w:hanging="360"/>
      </w:pPr>
    </w:lvl>
    <w:lvl w:ilvl="8" w:tplc="1B5C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781C9"/>
    <w:rsid w:val="001304CD"/>
    <w:rsid w:val="00246F0F"/>
    <w:rsid w:val="0027454B"/>
    <w:rsid w:val="003512AA"/>
    <w:rsid w:val="005E5369"/>
    <w:rsid w:val="006266E2"/>
    <w:rsid w:val="00903B1A"/>
    <w:rsid w:val="00CB58EF"/>
    <w:rsid w:val="00ED2BE1"/>
    <w:rsid w:val="00F13275"/>
    <w:rsid w:val="00F8613C"/>
    <w:rsid w:val="05B71B27"/>
    <w:rsid w:val="0A502A70"/>
    <w:rsid w:val="0C7CFF7C"/>
    <w:rsid w:val="1A2E22BA"/>
    <w:rsid w:val="1BF37B76"/>
    <w:rsid w:val="4845E49E"/>
    <w:rsid w:val="49AE750F"/>
    <w:rsid w:val="4ED355BE"/>
    <w:rsid w:val="5D1ABBA2"/>
    <w:rsid w:val="6065D848"/>
    <w:rsid w:val="613BDFA2"/>
    <w:rsid w:val="6AEC5A48"/>
    <w:rsid w:val="7E3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46F0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B96BCAEA52469FCA1F90EE3569A1" ma:contentTypeVersion="6" ma:contentTypeDescription="Ein neues Dokument erstellen." ma:contentTypeScope="" ma:versionID="8365cf360a9208b31927c48c4c560c9d">
  <xsd:schema xmlns:xsd="http://www.w3.org/2001/XMLSchema" xmlns:xs="http://www.w3.org/2001/XMLSchema" xmlns:p="http://schemas.microsoft.com/office/2006/metadata/properties" xmlns:ns2="3533bfa8-db79-44f1-a67e-92f89ed4f600" targetNamespace="http://schemas.microsoft.com/office/2006/metadata/properties" ma:root="true" ma:fieldsID="a1c085a051bc494541d9619f1b803fcb" ns2:_="">
    <xsd:import namespace="3533bfa8-db79-44f1-a67e-92f89ed4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bfa8-db79-44f1-a67e-92f89ed4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EBD8-C9D2-45EE-A9B4-8FA4FD8A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8934D-B0B3-4FC3-924B-C822984D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bfa8-db79-44f1-a67e-92f89ed4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D3E42-50EC-4EAA-8964-F27128DED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44CE5-8781-4F14-9A0A-FBCB7854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2021-02-11T09:00:00Z</dcterms:created>
  <dcterms:modified xsi:type="dcterms:W3CDTF">2021-02-11T09:00:00Z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0x0101002339B96BCAEA52469FCA1F90EE3569A1</vt:lpwstr>
  </property>
</Properties>
</file>