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EC11" w14:textId="7332F94D" w:rsidR="00CB58EF" w:rsidRDefault="6065D848" w:rsidP="6AEC5A48">
      <w:pPr>
        <w:rPr>
          <w:color w:val="FF0000"/>
          <w:sz w:val="36"/>
          <w:szCs w:val="36"/>
        </w:rPr>
      </w:pPr>
      <w:proofErr w:type="spellStart"/>
      <w:r w:rsidRPr="49AE750F">
        <w:rPr>
          <w:color w:val="FF0000"/>
          <w:sz w:val="36"/>
          <w:szCs w:val="36"/>
        </w:rPr>
        <w:t>Spielplanung</w:t>
      </w:r>
      <w:proofErr w:type="spellEnd"/>
      <w:r w:rsidRPr="49AE750F">
        <w:rPr>
          <w:color w:val="FF0000"/>
          <w:sz w:val="36"/>
          <w:szCs w:val="36"/>
        </w:rPr>
        <w:t xml:space="preserve"> von:</w:t>
      </w:r>
      <w:r w:rsidR="00246F0F">
        <w:rPr>
          <w:color w:val="FF0000"/>
          <w:sz w:val="36"/>
          <w:szCs w:val="36"/>
        </w:rPr>
        <w:t xml:space="preserve"> ____________</w:t>
      </w:r>
    </w:p>
    <w:p w14:paraId="6F965D65" w14:textId="7940FDC7" w:rsidR="6065D848" w:rsidRDefault="6065D848" w:rsidP="6AEC5A48">
      <w:r>
        <w:t xml:space="preserve">Hilfe kannst du hier finden: </w:t>
      </w:r>
      <w:hyperlink r:id="rId10">
        <w:r w:rsidRPr="6AEC5A48">
          <w:rPr>
            <w:rStyle w:val="Hyperlink"/>
            <w:rFonts w:ascii="Calibri" w:eastAsia="Calibri" w:hAnsi="Calibri" w:cs="Calibri"/>
          </w:rPr>
          <w:t>https://www</w:t>
        </w:r>
        <w:r w:rsidRPr="6AEC5A48">
          <w:rPr>
            <w:rStyle w:val="Hyperlink"/>
            <w:rFonts w:ascii="Calibri" w:eastAsia="Calibri" w:hAnsi="Calibri" w:cs="Calibri"/>
          </w:rPr>
          <w:t>.</w:t>
        </w:r>
        <w:r w:rsidRPr="6AEC5A48">
          <w:rPr>
            <w:rStyle w:val="Hyperlink"/>
            <w:rFonts w:ascii="Calibri" w:eastAsia="Calibri" w:hAnsi="Calibri" w:cs="Calibri"/>
          </w:rPr>
          <w:t>unsere-schule.org/programmierung/games</w:t>
        </w:r>
      </w:hyperlink>
    </w:p>
    <w:p w14:paraId="276B87B7" w14:textId="5EE053C2" w:rsidR="6AEC5A48" w:rsidRDefault="6AEC5A48" w:rsidP="6AEC5A48">
      <w:pPr>
        <w:rPr>
          <w:rFonts w:ascii="Calibri" w:eastAsia="Calibri" w:hAnsi="Calibri" w:cs="Calibri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AEC5A48" w14:paraId="47BF7901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3143C7A3" w14:textId="7E175934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1) Beschreibe das Spiel, das du erstellen möchtest:</w:t>
            </w:r>
          </w:p>
        </w:tc>
      </w:tr>
      <w:tr w:rsidR="6AEC5A48" w14:paraId="27BEABF9" w14:textId="77777777" w:rsidTr="49AE750F">
        <w:tc>
          <w:tcPr>
            <w:tcW w:w="9360" w:type="dxa"/>
          </w:tcPr>
          <w:p w14:paraId="0B26618D" w14:textId="63FE0D54" w:rsidR="6AEC5A48" w:rsidRDefault="6AEC5A48" w:rsidP="6AEC5A48"/>
          <w:p w14:paraId="0DA1A116" w14:textId="251C9035" w:rsidR="6AEC5A48" w:rsidRDefault="6AEC5A48" w:rsidP="6AEC5A48"/>
          <w:p w14:paraId="53D4FE05" w14:textId="2D21EB92" w:rsidR="00246F0F" w:rsidRDefault="00246F0F" w:rsidP="6AEC5A48"/>
          <w:p w14:paraId="09570D25" w14:textId="77777777" w:rsidR="00246F0F" w:rsidRDefault="00246F0F" w:rsidP="6AEC5A48"/>
          <w:p w14:paraId="5180A875" w14:textId="58AB2F84" w:rsidR="6AEC5A48" w:rsidRDefault="6AEC5A48" w:rsidP="6AEC5A48"/>
        </w:tc>
      </w:tr>
      <w:tr w:rsidR="6AEC5A48" w14:paraId="6B277516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520AE286" w14:textId="29FC3632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2) Notiere die erforderlichen Schritte, um dein Spiel zu erstellen:</w:t>
            </w:r>
          </w:p>
        </w:tc>
      </w:tr>
      <w:tr w:rsidR="6AEC5A48" w14:paraId="0B116E8F" w14:textId="77777777" w:rsidTr="49AE750F">
        <w:tc>
          <w:tcPr>
            <w:tcW w:w="9360" w:type="dxa"/>
          </w:tcPr>
          <w:p w14:paraId="110F7F22" w14:textId="2A0263B1" w:rsidR="6AEC5A48" w:rsidRDefault="6AEC5A48" w:rsidP="6AEC5A48"/>
          <w:p w14:paraId="106CD226" w14:textId="35C319BA" w:rsidR="6AEC5A48" w:rsidRDefault="6AEC5A48" w:rsidP="00246F0F"/>
          <w:p w14:paraId="44E11695" w14:textId="52C2D514" w:rsidR="6AEC5A48" w:rsidRDefault="6AEC5A48" w:rsidP="6AEC5A48"/>
          <w:p w14:paraId="339D75A9" w14:textId="13D6A78E" w:rsidR="6AEC5A48" w:rsidRDefault="6AEC5A48" w:rsidP="6AEC5A48"/>
          <w:p w14:paraId="7646B109" w14:textId="674384E2" w:rsidR="6AEC5A48" w:rsidRDefault="6AEC5A48" w:rsidP="6AEC5A48"/>
        </w:tc>
      </w:tr>
      <w:tr w:rsidR="6AEC5A48" w14:paraId="3356BDA8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2DAEAD7B" w14:textId="00AA111C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3) Welche Ressourcen (z.B.: Hintergrundbilder, Figuren, Sounds, Skripte, …) könntest du benötigen, um dieses Spiel zu entwickeln?</w:t>
            </w:r>
          </w:p>
        </w:tc>
      </w:tr>
      <w:tr w:rsidR="6AEC5A48" w14:paraId="286E621D" w14:textId="77777777" w:rsidTr="49AE750F">
        <w:tc>
          <w:tcPr>
            <w:tcW w:w="9360" w:type="dxa"/>
          </w:tcPr>
          <w:p w14:paraId="66CBDC25" w14:textId="41F97B86" w:rsidR="6AEC5A48" w:rsidRDefault="6AEC5A48" w:rsidP="6AEC5A48"/>
          <w:p w14:paraId="3A9316A4" w14:textId="46A69D8F" w:rsidR="6AEC5A48" w:rsidRDefault="6AEC5A48" w:rsidP="6AEC5A48"/>
          <w:p w14:paraId="4683BDCC" w14:textId="63585ED8" w:rsidR="6AEC5A48" w:rsidRDefault="6AEC5A48" w:rsidP="6AEC5A48"/>
          <w:p w14:paraId="41D09A5C" w14:textId="77777777" w:rsidR="6AEC5A48" w:rsidRDefault="6AEC5A48" w:rsidP="6AEC5A48"/>
          <w:p w14:paraId="7E372893" w14:textId="77777777" w:rsidR="00246F0F" w:rsidRDefault="00246F0F" w:rsidP="6AEC5A48"/>
          <w:p w14:paraId="0A4532B4" w14:textId="7ABEA119" w:rsidR="00246F0F" w:rsidRDefault="00246F0F" w:rsidP="6AEC5A48"/>
        </w:tc>
      </w:tr>
      <w:tr w:rsidR="6AEC5A48" w14:paraId="64F2F2D5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1ADC2778" w14:textId="0E5168A4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4) Füge Bilder oder Skizzen des geplanten Spiels hier ein:</w:t>
            </w:r>
          </w:p>
        </w:tc>
      </w:tr>
      <w:tr w:rsidR="6AEC5A48" w14:paraId="16E33FF9" w14:textId="77777777" w:rsidTr="49AE750F">
        <w:tc>
          <w:tcPr>
            <w:tcW w:w="9360" w:type="dxa"/>
          </w:tcPr>
          <w:p w14:paraId="54B3AE0E" w14:textId="2591C34C" w:rsidR="6AEC5A48" w:rsidRDefault="6AEC5A48" w:rsidP="6AEC5A48"/>
          <w:p w14:paraId="2ECBE83B" w14:textId="19A3A43B" w:rsidR="6AEC5A48" w:rsidRDefault="6AEC5A48" w:rsidP="6AEC5A48"/>
          <w:p w14:paraId="2E7675CC" w14:textId="29AE56C9" w:rsidR="6AEC5A48" w:rsidRDefault="6AEC5A48" w:rsidP="6AEC5A48"/>
          <w:p w14:paraId="5D7744D5" w14:textId="0E5A3DF9" w:rsidR="6AEC5A48" w:rsidRDefault="6AEC5A48" w:rsidP="6AEC5A48"/>
          <w:p w14:paraId="68481EB3" w14:textId="2F7BA507" w:rsidR="6AEC5A48" w:rsidRDefault="6AEC5A48" w:rsidP="6AEC5A48"/>
        </w:tc>
      </w:tr>
    </w:tbl>
    <w:p w14:paraId="5B8EFB31" w14:textId="1C5DBE5B" w:rsidR="6AEC5A48" w:rsidRDefault="6AEC5A48" w:rsidP="6AEC5A48">
      <w:bookmarkStart w:id="0" w:name="_GoBack"/>
      <w:bookmarkEnd w:id="0"/>
    </w:p>
    <w:sectPr w:rsidR="6AEC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AE56" w14:textId="77777777" w:rsidR="00903B1A" w:rsidRDefault="00903B1A" w:rsidP="0027454B">
      <w:pPr>
        <w:spacing w:after="0" w:line="240" w:lineRule="auto"/>
      </w:pPr>
      <w:r>
        <w:separator/>
      </w:r>
    </w:p>
  </w:endnote>
  <w:endnote w:type="continuationSeparator" w:id="0">
    <w:p w14:paraId="1D7B0B7F" w14:textId="77777777" w:rsidR="00903B1A" w:rsidRDefault="00903B1A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6DAE" w14:textId="77777777" w:rsidR="00903B1A" w:rsidRDefault="00903B1A" w:rsidP="0027454B">
      <w:pPr>
        <w:spacing w:after="0" w:line="240" w:lineRule="auto"/>
      </w:pPr>
      <w:r>
        <w:separator/>
      </w:r>
    </w:p>
  </w:footnote>
  <w:footnote w:type="continuationSeparator" w:id="0">
    <w:p w14:paraId="02F43D77" w14:textId="77777777" w:rsidR="00903B1A" w:rsidRDefault="00903B1A" w:rsidP="002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906"/>
    <w:multiLevelType w:val="hybridMultilevel"/>
    <w:tmpl w:val="D0E45C04"/>
    <w:lvl w:ilvl="0" w:tplc="C86427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7D5A"/>
    <w:multiLevelType w:val="hybridMultilevel"/>
    <w:tmpl w:val="FFFFFFFF"/>
    <w:lvl w:ilvl="0" w:tplc="5F745F54">
      <w:start w:val="1"/>
      <w:numFmt w:val="decimal"/>
      <w:lvlText w:val="%1."/>
      <w:lvlJc w:val="left"/>
      <w:pPr>
        <w:ind w:left="720" w:hanging="360"/>
      </w:pPr>
    </w:lvl>
    <w:lvl w:ilvl="1" w:tplc="B240F1B2">
      <w:start w:val="1"/>
      <w:numFmt w:val="lowerLetter"/>
      <w:lvlText w:val="%2."/>
      <w:lvlJc w:val="left"/>
      <w:pPr>
        <w:ind w:left="1440" w:hanging="360"/>
      </w:pPr>
    </w:lvl>
    <w:lvl w:ilvl="2" w:tplc="BFE8E196">
      <w:start w:val="1"/>
      <w:numFmt w:val="lowerRoman"/>
      <w:lvlText w:val="%3."/>
      <w:lvlJc w:val="right"/>
      <w:pPr>
        <w:ind w:left="2160" w:hanging="180"/>
      </w:pPr>
    </w:lvl>
    <w:lvl w:ilvl="3" w:tplc="BAA6FBC4">
      <w:start w:val="1"/>
      <w:numFmt w:val="decimal"/>
      <w:lvlText w:val="%4."/>
      <w:lvlJc w:val="left"/>
      <w:pPr>
        <w:ind w:left="2880" w:hanging="360"/>
      </w:pPr>
    </w:lvl>
    <w:lvl w:ilvl="4" w:tplc="2D824D8C">
      <w:start w:val="1"/>
      <w:numFmt w:val="lowerLetter"/>
      <w:lvlText w:val="%5."/>
      <w:lvlJc w:val="left"/>
      <w:pPr>
        <w:ind w:left="3600" w:hanging="360"/>
      </w:pPr>
    </w:lvl>
    <w:lvl w:ilvl="5" w:tplc="4E464960">
      <w:start w:val="1"/>
      <w:numFmt w:val="lowerRoman"/>
      <w:lvlText w:val="%6."/>
      <w:lvlJc w:val="right"/>
      <w:pPr>
        <w:ind w:left="4320" w:hanging="180"/>
      </w:pPr>
    </w:lvl>
    <w:lvl w:ilvl="6" w:tplc="6122B338">
      <w:start w:val="1"/>
      <w:numFmt w:val="decimal"/>
      <w:lvlText w:val="%7."/>
      <w:lvlJc w:val="left"/>
      <w:pPr>
        <w:ind w:left="5040" w:hanging="360"/>
      </w:pPr>
    </w:lvl>
    <w:lvl w:ilvl="7" w:tplc="E95C2552">
      <w:start w:val="1"/>
      <w:numFmt w:val="lowerLetter"/>
      <w:lvlText w:val="%8."/>
      <w:lvlJc w:val="left"/>
      <w:pPr>
        <w:ind w:left="5760" w:hanging="360"/>
      </w:pPr>
    </w:lvl>
    <w:lvl w:ilvl="8" w:tplc="1B5C0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781C9"/>
    <w:rsid w:val="001304CD"/>
    <w:rsid w:val="00246F0F"/>
    <w:rsid w:val="0027454B"/>
    <w:rsid w:val="003512AA"/>
    <w:rsid w:val="005E5369"/>
    <w:rsid w:val="006266E2"/>
    <w:rsid w:val="00903B1A"/>
    <w:rsid w:val="00CB58EF"/>
    <w:rsid w:val="00ED2BE1"/>
    <w:rsid w:val="05B71B27"/>
    <w:rsid w:val="0A502A70"/>
    <w:rsid w:val="0C7CFF7C"/>
    <w:rsid w:val="1A2E22BA"/>
    <w:rsid w:val="1BF37B76"/>
    <w:rsid w:val="4845E49E"/>
    <w:rsid w:val="49AE750F"/>
    <w:rsid w:val="4ED355BE"/>
    <w:rsid w:val="5D1ABBA2"/>
    <w:rsid w:val="6065D848"/>
    <w:rsid w:val="613BDFA2"/>
    <w:rsid w:val="6AEC5A48"/>
    <w:rsid w:val="7E3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54B"/>
  </w:style>
  <w:style w:type="paragraph" w:styleId="Fuzeile">
    <w:name w:val="footer"/>
    <w:basedOn w:val="Standard"/>
    <w:link w:val="Fu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54B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46F0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4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sere-schule.org/programmierung/gam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9B96BCAEA52469FCA1F90EE3569A1" ma:contentTypeVersion="6" ma:contentTypeDescription="Ein neues Dokument erstellen." ma:contentTypeScope="" ma:versionID="8365cf360a9208b31927c48c4c560c9d">
  <xsd:schema xmlns:xsd="http://www.w3.org/2001/XMLSchema" xmlns:xs="http://www.w3.org/2001/XMLSchema" xmlns:p="http://schemas.microsoft.com/office/2006/metadata/properties" xmlns:ns2="3533bfa8-db79-44f1-a67e-92f89ed4f600" targetNamespace="http://schemas.microsoft.com/office/2006/metadata/properties" ma:root="true" ma:fieldsID="a1c085a051bc494541d9619f1b803fcb" ns2:_="">
    <xsd:import namespace="3533bfa8-db79-44f1-a67e-92f89ed4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bfa8-db79-44f1-a67e-92f89ed4f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D3E42-50EC-4EAA-8964-F27128DED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8934D-B0B3-4FC3-924B-C822984D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bfa8-db79-44f1-a67e-92f89ed4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1EBD8-C9D2-45EE-A9B4-8FA4FD8A9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2019-10-17T21:22:00Z</dcterms:created>
  <dcterms:modified xsi:type="dcterms:W3CDTF">2020-06-16T20:09:00Z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0x0101002339B96BCAEA52469FCA1F90EE3569A1</vt:lpwstr>
  </property>
</Properties>
</file>